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91" w:rsidRPr="00B44B6B" w:rsidRDefault="00FD3227">
      <w:pPr>
        <w:rPr>
          <w:b/>
          <w:sz w:val="32"/>
        </w:rPr>
      </w:pPr>
      <w:proofErr w:type="spellStart"/>
      <w:r w:rsidRPr="00B44B6B">
        <w:rPr>
          <w:b/>
          <w:sz w:val="32"/>
        </w:rPr>
        <w:t>Brief</w:t>
      </w:r>
      <w:proofErr w:type="spellEnd"/>
      <w:r w:rsidRPr="00B44B6B">
        <w:rPr>
          <w:b/>
          <w:sz w:val="32"/>
        </w:rPr>
        <w:t xml:space="preserve"> na kampanie </w:t>
      </w:r>
      <w:proofErr w:type="spellStart"/>
      <w:r w:rsidRPr="00B44B6B">
        <w:rPr>
          <w:b/>
          <w:sz w:val="32"/>
        </w:rPr>
        <w:t>mediową</w:t>
      </w:r>
      <w:proofErr w:type="spellEnd"/>
    </w:p>
    <w:p w:rsidR="00FD3227" w:rsidRDefault="00FD3227"/>
    <w:p w:rsidR="00FD3227" w:rsidRDefault="00FD3227">
      <w:r>
        <w:t>Witamy serdecznie,</w:t>
      </w:r>
    </w:p>
    <w:p w:rsidR="00FD3227" w:rsidRDefault="00FD3227" w:rsidP="00FD3227">
      <w:pPr>
        <w:jc w:val="both"/>
      </w:pPr>
      <w:r>
        <w:t xml:space="preserve">W poniższym kwestionariuszu zawarliśmy najważniejsze pytania potrzebne do przygotowania propozycji kampanii. </w:t>
      </w:r>
      <w:r w:rsidR="00AB5D7C">
        <w:t>J</w:t>
      </w:r>
      <w:r>
        <w:t>eśli uważają Państwo, że brakuje istotnej pozycji prosimy o dopisanie, na końcu formularza jest miejsce na dodatkowe uwagi. Uważamy, że im więcej informacji tym lepsze, bardziej dopasowane rozwiązanie jesteśmy w stanie przygotować.</w:t>
      </w:r>
    </w:p>
    <w:p w:rsidR="00F20AE1" w:rsidRDefault="00FD3227" w:rsidP="00F20AE1">
      <w:pPr>
        <w:jc w:val="both"/>
      </w:pPr>
      <w:r>
        <w:t>Jesteśmy do Państwa dyspozycji</w:t>
      </w:r>
      <w:r w:rsidR="00B22D89">
        <w:t>. J</w:t>
      </w:r>
      <w:r>
        <w:t>eżeli coś jest w formularzu nie jasne lub po</w:t>
      </w:r>
      <w:r w:rsidR="00B22D89">
        <w:t xml:space="preserve">trzebują  Państwo wsparcia </w:t>
      </w:r>
      <w:r>
        <w:t xml:space="preserve">prosimy nie wahać się przy kontaktowaniu się z nami. </w:t>
      </w:r>
    </w:p>
    <w:p w:rsidR="00B44B6B" w:rsidRDefault="007C3A75" w:rsidP="00F20AE1">
      <w:pPr>
        <w:jc w:val="both"/>
      </w:pPr>
      <w:r>
        <w:t>Bardzo prosimy o</w:t>
      </w:r>
      <w:r w:rsidR="00B22D89">
        <w:t xml:space="preserve"> dokładne</w:t>
      </w:r>
      <w:r>
        <w:t xml:space="preserve"> uzupełnienie danych kontaktowych na pewno p</w:t>
      </w:r>
      <w:r w:rsidR="00FD3227">
        <w:t xml:space="preserve">o otrzymaniu </w:t>
      </w:r>
      <w:proofErr w:type="spellStart"/>
      <w:r w:rsidR="00FD3227">
        <w:t>briefu</w:t>
      </w:r>
      <w:proofErr w:type="spellEnd"/>
      <w:r w:rsidR="00FD3227">
        <w:t xml:space="preserve"> pojawią się </w:t>
      </w:r>
      <w:r>
        <w:t xml:space="preserve">dodatkowe </w:t>
      </w:r>
      <w:r w:rsidR="00FD3227">
        <w:t>pytania po naszej stronie</w:t>
      </w:r>
      <w:r>
        <w:t>.</w:t>
      </w:r>
    </w:p>
    <w:p w:rsidR="00F20AE1" w:rsidRDefault="0041269F" w:rsidP="0041269F">
      <w:pPr>
        <w:jc w:val="both"/>
      </w:pPr>
      <w:r>
        <w:t xml:space="preserve">Uzupełniony </w:t>
      </w:r>
      <w:proofErr w:type="spellStart"/>
      <w:r>
        <w:t>brief</w:t>
      </w:r>
      <w:proofErr w:type="spellEnd"/>
      <w:r>
        <w:t xml:space="preserve"> prosimy wysłać na adres info@sunsolutions.pl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03FF" w:rsidTr="004C11C9">
        <w:tc>
          <w:tcPr>
            <w:tcW w:w="9062" w:type="dxa"/>
            <w:gridSpan w:val="2"/>
          </w:tcPr>
          <w:p w:rsidR="00E003FF" w:rsidRDefault="00E003FF" w:rsidP="00E17DAD">
            <w:pPr>
              <w:spacing w:after="480"/>
              <w:jc w:val="both"/>
              <w:rPr>
                <w:b/>
              </w:rPr>
            </w:pPr>
            <w:r w:rsidRPr="00F11792">
              <w:rPr>
                <w:b/>
              </w:rPr>
              <w:t>Nazwa firmy:</w:t>
            </w:r>
          </w:p>
          <w:p w:rsidR="00E003FF" w:rsidRDefault="00E003FF" w:rsidP="000B1D14">
            <w:pPr>
              <w:rPr>
                <w:b/>
              </w:rPr>
            </w:pPr>
          </w:p>
        </w:tc>
      </w:tr>
      <w:tr w:rsidR="00E003FF" w:rsidTr="007C0469">
        <w:tc>
          <w:tcPr>
            <w:tcW w:w="9062" w:type="dxa"/>
            <w:gridSpan w:val="2"/>
          </w:tcPr>
          <w:p w:rsidR="00E003FF" w:rsidRDefault="00E003FF" w:rsidP="000B1D14">
            <w:pPr>
              <w:rPr>
                <w:b/>
              </w:rPr>
            </w:pPr>
            <w:r>
              <w:rPr>
                <w:b/>
              </w:rPr>
              <w:t xml:space="preserve">Nazwa projektu: </w:t>
            </w:r>
          </w:p>
          <w:p w:rsidR="00E003FF" w:rsidRDefault="00E003FF" w:rsidP="000B1D14">
            <w:pPr>
              <w:rPr>
                <w:b/>
              </w:rPr>
            </w:pPr>
          </w:p>
          <w:p w:rsidR="00E003FF" w:rsidRDefault="00E003FF" w:rsidP="000B1D14">
            <w:pPr>
              <w:rPr>
                <w:b/>
              </w:rPr>
            </w:pPr>
          </w:p>
          <w:p w:rsidR="00E003FF" w:rsidRDefault="00E003FF" w:rsidP="000B1D14">
            <w:pPr>
              <w:rPr>
                <w:b/>
              </w:rPr>
            </w:pPr>
          </w:p>
        </w:tc>
      </w:tr>
      <w:tr w:rsidR="00E003FF" w:rsidTr="0050467A">
        <w:tc>
          <w:tcPr>
            <w:tcW w:w="9062" w:type="dxa"/>
            <w:gridSpan w:val="2"/>
          </w:tcPr>
          <w:p w:rsidR="00E003FF" w:rsidRDefault="00E003FF" w:rsidP="000B1D14">
            <w:pPr>
              <w:rPr>
                <w:b/>
              </w:rPr>
            </w:pPr>
            <w:r>
              <w:rPr>
                <w:b/>
              </w:rPr>
              <w:t xml:space="preserve">Osoba kontaktowa: </w:t>
            </w:r>
          </w:p>
          <w:p w:rsidR="004028B5" w:rsidRDefault="004028B5" w:rsidP="004028B5"/>
          <w:p w:rsidR="004028B5" w:rsidRDefault="004028B5" w:rsidP="004028B5"/>
          <w:p w:rsidR="00E003FF" w:rsidRDefault="00E003FF" w:rsidP="000B1D14">
            <w:pPr>
              <w:rPr>
                <w:b/>
              </w:rPr>
            </w:pPr>
          </w:p>
          <w:p w:rsidR="00E003FF" w:rsidRDefault="00E003FF" w:rsidP="000B1D14">
            <w:pPr>
              <w:rPr>
                <w:b/>
              </w:rPr>
            </w:pPr>
          </w:p>
        </w:tc>
      </w:tr>
      <w:tr w:rsidR="000B1D14" w:rsidTr="000B1D14">
        <w:tc>
          <w:tcPr>
            <w:tcW w:w="4531" w:type="dxa"/>
          </w:tcPr>
          <w:p w:rsidR="000B1D14" w:rsidRDefault="000B1D14" w:rsidP="000B1D14">
            <w:pPr>
              <w:spacing w:after="480"/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4531" w:type="dxa"/>
          </w:tcPr>
          <w:p w:rsidR="000B1D14" w:rsidRDefault="000B1D14" w:rsidP="000B1D14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  <w:p w:rsidR="000B1D14" w:rsidRDefault="000B1D14" w:rsidP="000B1D14">
            <w:pPr>
              <w:spacing w:after="480"/>
              <w:jc w:val="both"/>
              <w:rPr>
                <w:b/>
              </w:rPr>
            </w:pPr>
          </w:p>
        </w:tc>
      </w:tr>
      <w:tr w:rsidR="000B1D14" w:rsidTr="000B1D14">
        <w:tc>
          <w:tcPr>
            <w:tcW w:w="4531" w:type="dxa"/>
          </w:tcPr>
          <w:p w:rsidR="00E003FF" w:rsidRDefault="00E003FF" w:rsidP="00E003FF">
            <w:pPr>
              <w:rPr>
                <w:b/>
              </w:rPr>
            </w:pPr>
            <w:r>
              <w:rPr>
                <w:b/>
              </w:rPr>
              <w:t xml:space="preserve">Data przygotowania </w:t>
            </w:r>
            <w:proofErr w:type="spellStart"/>
            <w:r>
              <w:rPr>
                <w:b/>
              </w:rPr>
              <w:t>briefu</w:t>
            </w:r>
            <w:proofErr w:type="spellEnd"/>
            <w:r>
              <w:rPr>
                <w:b/>
              </w:rPr>
              <w:t xml:space="preserve">: </w:t>
            </w:r>
          </w:p>
          <w:p w:rsidR="000B1D14" w:rsidRDefault="000B1D14" w:rsidP="000B1D14">
            <w:pPr>
              <w:spacing w:after="480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003FF" w:rsidRPr="00E003FF" w:rsidRDefault="00E003FF" w:rsidP="00E003FF">
            <w:pPr>
              <w:rPr>
                <w:b/>
              </w:rPr>
            </w:pPr>
            <w:r w:rsidRPr="00E003FF">
              <w:rPr>
                <w:b/>
              </w:rPr>
              <w:t xml:space="preserve">Termin odpowiedzi na </w:t>
            </w:r>
            <w:proofErr w:type="spellStart"/>
            <w:r w:rsidRPr="00E003FF">
              <w:rPr>
                <w:b/>
              </w:rPr>
              <w:t>brief</w:t>
            </w:r>
            <w:proofErr w:type="spellEnd"/>
            <w:r>
              <w:rPr>
                <w:b/>
              </w:rPr>
              <w:t>:</w:t>
            </w:r>
          </w:p>
          <w:p w:rsidR="000B1D14" w:rsidRDefault="000B1D14" w:rsidP="000B1D14">
            <w:pPr>
              <w:spacing w:after="480"/>
              <w:jc w:val="both"/>
              <w:rPr>
                <w:b/>
              </w:rPr>
            </w:pPr>
          </w:p>
        </w:tc>
      </w:tr>
      <w:tr w:rsidR="00124AB1" w:rsidTr="00FF2C92">
        <w:tc>
          <w:tcPr>
            <w:tcW w:w="9062" w:type="dxa"/>
            <w:gridSpan w:val="2"/>
          </w:tcPr>
          <w:p w:rsidR="00124AB1" w:rsidRPr="00124AB1" w:rsidRDefault="00124AB1" w:rsidP="00FF2C92">
            <w:pPr>
              <w:spacing w:after="480"/>
              <w:jc w:val="both"/>
              <w:rPr>
                <w:b/>
              </w:rPr>
            </w:pPr>
            <w:r>
              <w:rPr>
                <w:b/>
              </w:rPr>
              <w:t>Budżet</w:t>
            </w:r>
          </w:p>
        </w:tc>
      </w:tr>
      <w:tr w:rsidR="008D308C" w:rsidTr="00953E23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>
              <w:rPr>
                <w:b/>
              </w:rPr>
              <w:t>Opis kampanii i kontekst komunikacji: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41269F" w:rsidRDefault="0041269F" w:rsidP="008D308C">
            <w:pPr>
              <w:rPr>
                <w:b/>
              </w:rPr>
            </w:pPr>
          </w:p>
          <w:p w:rsidR="0041269F" w:rsidRDefault="0041269F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</w:tc>
      </w:tr>
      <w:tr w:rsidR="008D308C" w:rsidTr="0007168A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>
              <w:rPr>
                <w:b/>
              </w:rPr>
              <w:lastRenderedPageBreak/>
              <w:t>Okres kampanii: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Pr="008D308C" w:rsidRDefault="008D308C" w:rsidP="008D308C"/>
        </w:tc>
      </w:tr>
      <w:tr w:rsidR="008D308C" w:rsidTr="0007168A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>
              <w:rPr>
                <w:b/>
              </w:rPr>
              <w:t xml:space="preserve">Cel </w:t>
            </w:r>
            <w:r w:rsidRPr="00E003FF">
              <w:rPr>
                <w:b/>
              </w:rPr>
              <w:t xml:space="preserve"> </w:t>
            </w:r>
            <w:r>
              <w:rPr>
                <w:b/>
              </w:rPr>
              <w:t>działań</w:t>
            </w:r>
            <w:r w:rsidRPr="00E003FF">
              <w:rPr>
                <w:b/>
              </w:rPr>
              <w:t>: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/>
          <w:p w:rsidR="008D308C" w:rsidRPr="008D308C" w:rsidRDefault="008D308C" w:rsidP="008D308C"/>
        </w:tc>
      </w:tr>
      <w:tr w:rsidR="008D308C" w:rsidTr="005B0CF8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>
              <w:rPr>
                <w:b/>
              </w:rPr>
              <w:t>Zadanie agencji: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Pr="008D308C" w:rsidRDefault="008D308C" w:rsidP="008D308C"/>
        </w:tc>
      </w:tr>
      <w:tr w:rsidR="008D308C" w:rsidTr="00BC016D">
        <w:tc>
          <w:tcPr>
            <w:tcW w:w="9062" w:type="dxa"/>
            <w:gridSpan w:val="2"/>
            <w:tcBorders>
              <w:bottom w:val="double" w:sz="4" w:space="0" w:color="auto"/>
            </w:tcBorders>
          </w:tcPr>
          <w:p w:rsidR="008D308C" w:rsidRDefault="008D308C" w:rsidP="008D308C">
            <w:pPr>
              <w:rPr>
                <w:b/>
              </w:rPr>
            </w:pPr>
            <w:r w:rsidRPr="00E003FF">
              <w:rPr>
                <w:b/>
              </w:rPr>
              <w:t>Czynniki sukcesu</w:t>
            </w:r>
            <w:r>
              <w:rPr>
                <w:b/>
              </w:rPr>
              <w:t xml:space="preserve"> ilościowe</w:t>
            </w:r>
            <w:r w:rsidRPr="00E003FF">
              <w:rPr>
                <w:b/>
              </w:rPr>
              <w:t>: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Pr="008D308C" w:rsidRDefault="008D308C" w:rsidP="008D308C"/>
        </w:tc>
      </w:tr>
      <w:tr w:rsidR="008D308C" w:rsidRPr="00E003FF" w:rsidTr="00BC016D">
        <w:tc>
          <w:tcPr>
            <w:tcW w:w="9062" w:type="dxa"/>
            <w:gridSpan w:val="2"/>
            <w:tcBorders>
              <w:top w:val="double" w:sz="4" w:space="0" w:color="auto"/>
            </w:tcBorders>
          </w:tcPr>
          <w:p w:rsidR="008D308C" w:rsidRDefault="008D308C" w:rsidP="008D308C">
            <w:pPr>
              <w:rPr>
                <w:b/>
              </w:rPr>
            </w:pPr>
            <w:r>
              <w:rPr>
                <w:b/>
              </w:rPr>
              <w:t xml:space="preserve">Opis produktu/usługi </w:t>
            </w:r>
            <w:r w:rsidRPr="00BC016D">
              <w:t>(funkcjonalność, pozycjonowanie, wartości, osobowość, emocjonalność):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/>
          <w:p w:rsidR="008D308C" w:rsidRDefault="008D308C" w:rsidP="008D308C"/>
          <w:p w:rsidR="008D308C" w:rsidRPr="004028B5" w:rsidRDefault="008D308C" w:rsidP="008D308C"/>
        </w:tc>
      </w:tr>
      <w:tr w:rsidR="008D308C" w:rsidRPr="00E003FF" w:rsidTr="00E003FF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>
              <w:rPr>
                <w:b/>
              </w:rPr>
              <w:t>Opis grupy docelowej</w:t>
            </w:r>
            <w:r w:rsidRPr="00E003FF">
              <w:rPr>
                <w:b/>
              </w:rPr>
              <w:t>: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/>
          <w:p w:rsidR="008D308C" w:rsidRDefault="008D308C" w:rsidP="008D308C"/>
          <w:p w:rsidR="008D308C" w:rsidRPr="008D308C" w:rsidRDefault="008D308C" w:rsidP="008D308C"/>
        </w:tc>
      </w:tr>
      <w:tr w:rsidR="008D308C" w:rsidRPr="00E003FF" w:rsidTr="00E003FF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proofErr w:type="spellStart"/>
            <w:r>
              <w:rPr>
                <w:b/>
              </w:rPr>
              <w:t>Insight</w:t>
            </w:r>
            <w:proofErr w:type="spellEnd"/>
            <w:r w:rsidRPr="00E003FF">
              <w:rPr>
                <w:b/>
              </w:rPr>
              <w:t>: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/>
          <w:p w:rsidR="008D308C" w:rsidRDefault="008D308C" w:rsidP="008D308C">
            <w:bookmarkStart w:id="0" w:name="_GoBack"/>
            <w:bookmarkEnd w:id="0"/>
          </w:p>
          <w:p w:rsidR="008D308C" w:rsidRPr="008D308C" w:rsidRDefault="008D308C" w:rsidP="008D308C"/>
        </w:tc>
      </w:tr>
      <w:tr w:rsidR="008D308C" w:rsidTr="004028B5">
        <w:tc>
          <w:tcPr>
            <w:tcW w:w="9062" w:type="dxa"/>
            <w:gridSpan w:val="2"/>
            <w:tcBorders>
              <w:bottom w:val="double" w:sz="4" w:space="0" w:color="auto"/>
            </w:tcBorders>
          </w:tcPr>
          <w:p w:rsidR="008D308C" w:rsidRDefault="008D308C" w:rsidP="008D308C">
            <w:pPr>
              <w:rPr>
                <w:b/>
              </w:rPr>
            </w:pPr>
            <w:r w:rsidRPr="00BC016D">
              <w:rPr>
                <w:b/>
              </w:rPr>
              <w:t>Główne benefity w k</w:t>
            </w:r>
            <w:r>
              <w:rPr>
                <w:b/>
              </w:rPr>
              <w:t>omunikacji wyróżniające produkt</w:t>
            </w:r>
            <w:r w:rsidRPr="00BC016D">
              <w:rPr>
                <w:b/>
              </w:rPr>
              <w:t xml:space="preserve"> na tle konkurencji</w:t>
            </w:r>
            <w:r>
              <w:rPr>
                <w:b/>
              </w:rPr>
              <w:t>, pozycjonowanie: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41269F" w:rsidRDefault="0041269F" w:rsidP="008D308C">
            <w:pPr>
              <w:rPr>
                <w:b/>
              </w:rPr>
            </w:pPr>
          </w:p>
          <w:p w:rsidR="0041269F" w:rsidRDefault="0041269F" w:rsidP="008D308C">
            <w:pPr>
              <w:rPr>
                <w:b/>
              </w:rPr>
            </w:pPr>
          </w:p>
          <w:p w:rsidR="008D308C" w:rsidRPr="008D308C" w:rsidRDefault="008D308C" w:rsidP="008D308C"/>
        </w:tc>
      </w:tr>
      <w:tr w:rsidR="008D308C" w:rsidTr="004028B5">
        <w:tc>
          <w:tcPr>
            <w:tcW w:w="9062" w:type="dxa"/>
            <w:gridSpan w:val="2"/>
            <w:tcBorders>
              <w:top w:val="double" w:sz="4" w:space="0" w:color="auto"/>
            </w:tcBorders>
          </w:tcPr>
          <w:p w:rsidR="008D308C" w:rsidRDefault="00A97A0A" w:rsidP="008D308C">
            <w:pPr>
              <w:rPr>
                <w:b/>
              </w:rPr>
            </w:pPr>
            <w:r>
              <w:rPr>
                <w:b/>
              </w:rPr>
              <w:lastRenderedPageBreak/>
              <w:t>Dotychczasowe działania (on</w:t>
            </w:r>
            <w:r w:rsidR="008D308C" w:rsidRPr="00124AB1">
              <w:rPr>
                <w:b/>
              </w:rPr>
              <w:t>line/</w:t>
            </w:r>
            <w:proofErr w:type="spellStart"/>
            <w:r w:rsidR="008D308C" w:rsidRPr="00124AB1">
              <w:rPr>
                <w:b/>
              </w:rPr>
              <w:t>o</w:t>
            </w:r>
            <w:r w:rsidR="000D71B0">
              <w:rPr>
                <w:b/>
              </w:rPr>
              <w:t>ff</w:t>
            </w:r>
            <w:r w:rsidR="008D308C" w:rsidRPr="00124AB1">
              <w:rPr>
                <w:b/>
              </w:rPr>
              <w:t>line</w:t>
            </w:r>
            <w:proofErr w:type="spellEnd"/>
            <w:r w:rsidR="008D308C" w:rsidRPr="00124AB1">
              <w:rPr>
                <w:b/>
              </w:rPr>
              <w:t>)</w:t>
            </w:r>
            <w:r w:rsidR="008D308C"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/>
          <w:p w:rsidR="008D308C" w:rsidRDefault="008D308C" w:rsidP="008D308C"/>
          <w:p w:rsidR="008D308C" w:rsidRDefault="008D308C" w:rsidP="008D308C"/>
          <w:p w:rsidR="008D308C" w:rsidRPr="008D308C" w:rsidRDefault="008D308C" w:rsidP="008D308C"/>
        </w:tc>
      </w:tr>
      <w:tr w:rsidR="008D308C" w:rsidTr="00BC016D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 w:rsidRPr="00124AB1">
              <w:rPr>
                <w:b/>
              </w:rPr>
              <w:t>Strona internetowa (czy istnieje, czy ma wersję mobilną, czy będzie wymaga przebudowania)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/>
          <w:p w:rsidR="008D308C" w:rsidRPr="008D308C" w:rsidRDefault="008D308C" w:rsidP="008D308C"/>
        </w:tc>
      </w:tr>
      <w:tr w:rsidR="008D308C" w:rsidTr="00BC016D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 w:rsidRPr="00124AB1">
              <w:rPr>
                <w:b/>
              </w:rPr>
              <w:t xml:space="preserve">Konkurencja (jakie działania podejmuje, udane lub nie)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Pr="008D308C" w:rsidRDefault="008D308C" w:rsidP="008D308C"/>
        </w:tc>
      </w:tr>
      <w:tr w:rsidR="008D308C" w:rsidTr="004028B5">
        <w:trPr>
          <w:trHeight w:val="1020"/>
        </w:trPr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>
              <w:rPr>
                <w:b/>
              </w:rPr>
              <w:t>Nadrzędne wskazówki do komunikacji obowiązujące dla całej organizacji, misja, wizja.</w:t>
            </w:r>
            <w: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/>
        </w:tc>
      </w:tr>
      <w:tr w:rsidR="008D308C" w:rsidTr="004028B5">
        <w:tc>
          <w:tcPr>
            <w:tcW w:w="9062" w:type="dxa"/>
            <w:gridSpan w:val="2"/>
          </w:tcPr>
          <w:p w:rsidR="008D308C" w:rsidRDefault="008D308C" w:rsidP="008D308C">
            <w:pPr>
              <w:rPr>
                <w:b/>
              </w:rPr>
            </w:pPr>
            <w:r>
              <w:rPr>
                <w:b/>
              </w:rPr>
              <w:t>Uwagi/Dodatkowe informacje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rPr>
                <w:b/>
              </w:rPr>
            </w:pPr>
          </w:p>
          <w:p w:rsidR="008D308C" w:rsidRDefault="008D308C" w:rsidP="008D308C">
            <w:pPr>
              <w:jc w:val="center"/>
            </w:pPr>
          </w:p>
          <w:p w:rsidR="008D308C" w:rsidRDefault="008D308C" w:rsidP="008D308C">
            <w:pPr>
              <w:jc w:val="center"/>
            </w:pPr>
          </w:p>
          <w:p w:rsidR="008D308C" w:rsidRDefault="008D308C" w:rsidP="008D308C">
            <w:pPr>
              <w:jc w:val="center"/>
            </w:pPr>
          </w:p>
        </w:tc>
      </w:tr>
    </w:tbl>
    <w:p w:rsidR="00B44B6B" w:rsidRDefault="00B44B6B" w:rsidP="004028B5">
      <w:pPr>
        <w:spacing w:after="480" w:line="120" w:lineRule="auto"/>
        <w:jc w:val="both"/>
      </w:pPr>
    </w:p>
    <w:p w:rsidR="00AB5D7C" w:rsidRDefault="004028B5" w:rsidP="004028B5">
      <w:pPr>
        <w:spacing w:after="0"/>
        <w:jc w:val="center"/>
      </w:pPr>
      <w:r>
        <w:t xml:space="preserve">Dziękujemy </w:t>
      </w:r>
      <w:r w:rsidR="008D308C">
        <w:t>se</w:t>
      </w:r>
      <w:r w:rsidR="00AB5D7C">
        <w:t xml:space="preserve">rdecznie za wypełnienie </w:t>
      </w:r>
      <w:proofErr w:type="spellStart"/>
      <w:r w:rsidR="00AB5D7C">
        <w:t>briefu</w:t>
      </w:r>
      <w:proofErr w:type="spellEnd"/>
      <w:r w:rsidR="00AB5D7C">
        <w:t xml:space="preserve">. </w:t>
      </w:r>
    </w:p>
    <w:p w:rsidR="004028B5" w:rsidRDefault="00AB5D7C" w:rsidP="004028B5">
      <w:pPr>
        <w:spacing w:after="0"/>
        <w:jc w:val="center"/>
      </w:pPr>
      <w:r>
        <w:t>S</w:t>
      </w:r>
      <w:r w:rsidR="008D308C">
        <w:t xml:space="preserve">kontaktujemy się </w:t>
      </w:r>
      <w:r>
        <w:t xml:space="preserve"> z Państwem w celu potwierdzenia otrzymania informacji</w:t>
      </w:r>
      <w:r w:rsidR="004028B5">
        <w:t>.</w:t>
      </w:r>
    </w:p>
    <w:p w:rsidR="00FD3227" w:rsidRDefault="00FD3227"/>
    <w:sectPr w:rsidR="00FD3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A7" w:rsidRDefault="00E235A7" w:rsidP="007C3A75">
      <w:pPr>
        <w:spacing w:after="0" w:line="240" w:lineRule="auto"/>
      </w:pPr>
      <w:r>
        <w:separator/>
      </w:r>
    </w:p>
  </w:endnote>
  <w:endnote w:type="continuationSeparator" w:id="0">
    <w:p w:rsidR="00E235A7" w:rsidRDefault="00E235A7" w:rsidP="007C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6B" w:rsidRDefault="0041269F" w:rsidP="0041269F">
    <w:pPr>
      <w:pStyle w:val="Stopka"/>
      <w:jc w:val="center"/>
    </w:pPr>
    <w:r>
      <w:rPr>
        <w:noProof/>
        <w:lang w:eastAsia="pl-PL"/>
      </w:rPr>
      <w:tab/>
      <w:t>Prosimy o przesłąnie uzupełnionego briefu na adres: info@sunsolutions.pl</w:t>
    </w:r>
    <w:r w:rsidR="007C3A7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A7" w:rsidRDefault="00E235A7" w:rsidP="007C3A75">
      <w:pPr>
        <w:spacing w:after="0" w:line="240" w:lineRule="auto"/>
      </w:pPr>
      <w:r>
        <w:separator/>
      </w:r>
    </w:p>
  </w:footnote>
  <w:footnote w:type="continuationSeparator" w:id="0">
    <w:p w:rsidR="00E235A7" w:rsidRDefault="00E235A7" w:rsidP="007C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75" w:rsidRDefault="007C3A75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14300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6CEF"/>
    <w:multiLevelType w:val="hybridMultilevel"/>
    <w:tmpl w:val="E97A7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27"/>
    <w:rsid w:val="00021869"/>
    <w:rsid w:val="000611D3"/>
    <w:rsid w:val="00063FA9"/>
    <w:rsid w:val="000B1D14"/>
    <w:rsid w:val="000D71B0"/>
    <w:rsid w:val="00124AB1"/>
    <w:rsid w:val="00193180"/>
    <w:rsid w:val="00383EE8"/>
    <w:rsid w:val="004028B5"/>
    <w:rsid w:val="0041269F"/>
    <w:rsid w:val="00593D54"/>
    <w:rsid w:val="005B4EBF"/>
    <w:rsid w:val="007C3A75"/>
    <w:rsid w:val="008604C5"/>
    <w:rsid w:val="00862658"/>
    <w:rsid w:val="00877091"/>
    <w:rsid w:val="008D308C"/>
    <w:rsid w:val="009F4EFE"/>
    <w:rsid w:val="00A97A0A"/>
    <w:rsid w:val="00AB5D7C"/>
    <w:rsid w:val="00B22D89"/>
    <w:rsid w:val="00B44B6B"/>
    <w:rsid w:val="00BC016D"/>
    <w:rsid w:val="00DC0ACE"/>
    <w:rsid w:val="00E003FF"/>
    <w:rsid w:val="00E17DAD"/>
    <w:rsid w:val="00E235A7"/>
    <w:rsid w:val="00EB71AC"/>
    <w:rsid w:val="00F20AE1"/>
    <w:rsid w:val="00F80A12"/>
    <w:rsid w:val="00FA6B2C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B029F-F430-4AAE-8456-E33F3EC1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4B6B"/>
    <w:pPr>
      <w:keepNext/>
      <w:keepLines/>
      <w:pBdr>
        <w:top w:val="dotted" w:sz="4" w:space="1" w:color="auto"/>
      </w:pBdr>
      <w:spacing w:before="480" w:after="240" w:line="276" w:lineRule="auto"/>
      <w:outlineLvl w:val="0"/>
    </w:pPr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A75"/>
  </w:style>
  <w:style w:type="paragraph" w:styleId="Stopka">
    <w:name w:val="footer"/>
    <w:basedOn w:val="Normalny"/>
    <w:link w:val="StopkaZnak"/>
    <w:uiPriority w:val="99"/>
    <w:unhideWhenUsed/>
    <w:rsid w:val="007C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75"/>
  </w:style>
  <w:style w:type="character" w:customStyle="1" w:styleId="Nagwek1Znak">
    <w:name w:val="Nagłówek 1 Znak"/>
    <w:basedOn w:val="Domylnaczcionkaakapitu"/>
    <w:link w:val="Nagwek1"/>
    <w:uiPriority w:val="9"/>
    <w:rsid w:val="00B44B6B"/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62658"/>
    <w:pPr>
      <w:ind w:left="720"/>
      <w:contextualSpacing/>
    </w:pPr>
  </w:style>
  <w:style w:type="table" w:styleId="Tabela-Siatka">
    <w:name w:val="Table Grid"/>
    <w:basedOn w:val="Standardowy"/>
    <w:uiPriority w:val="39"/>
    <w:rsid w:val="000B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2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2015-04-20T08:56:00Z</cp:lastPrinted>
  <dcterms:created xsi:type="dcterms:W3CDTF">2015-06-24T15:24:00Z</dcterms:created>
  <dcterms:modified xsi:type="dcterms:W3CDTF">2015-06-24T15:24:00Z</dcterms:modified>
</cp:coreProperties>
</file>